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Fossils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Living things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Harden tree sap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Empty space in rock where something once was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organism that has lived and took the form of a mold or cast in rock.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Footprint fissils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of a species is gone and never coming back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studies fossils.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convert into Stone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keep the same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Fossilized feces</w:t>
            </w:r>
          </w:p>
        </w:tc>
      </w:tr>
    </w:tbl>
    <w:p>
      <w:pPr>
        <w:pStyle w:val="WordBankSmall"/>
      </w:pPr>
      <w:r>
        <w:t xml:space="preserve">   Fossils    </w:t>
      </w:r>
      <w:r>
        <w:t xml:space="preserve">   paleontologist    </w:t>
      </w:r>
      <w:r>
        <w:t xml:space="preserve">   Organisms    </w:t>
      </w:r>
      <w:r>
        <w:t xml:space="preserve">   Trace fossils    </w:t>
      </w:r>
      <w:r>
        <w:t xml:space="preserve">   Petrified    </w:t>
      </w:r>
      <w:r>
        <w:t xml:space="preserve">   Extinct    </w:t>
      </w:r>
      <w:r>
        <w:t xml:space="preserve">   Preserved    </w:t>
      </w:r>
      <w:r>
        <w:t xml:space="preserve">   Coprolite    </w:t>
      </w:r>
      <w:r>
        <w:t xml:space="preserve">   Amber    </w:t>
      </w:r>
      <w:r>
        <w:t xml:space="preserve">   Mold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Fossils</dc:title>
  <dcterms:created xsi:type="dcterms:W3CDTF">2021-10-11T07:26:45Z</dcterms:created>
  <dcterms:modified xsi:type="dcterms:W3CDTF">2021-10-11T07:26:45Z</dcterms:modified>
</cp:coreProperties>
</file>