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Fossils and Extinct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tyrannosauraus    </w:t>
      </w:r>
      <w:r>
        <w:t xml:space="preserve">   mastadon    </w:t>
      </w:r>
      <w:r>
        <w:t xml:space="preserve">   megalodon shark    </w:t>
      </w:r>
      <w:r>
        <w:t xml:space="preserve">   woolly rhino    </w:t>
      </w:r>
      <w:r>
        <w:t xml:space="preserve">   aqua turtle    </w:t>
      </w:r>
      <w:r>
        <w:t xml:space="preserve">   dino turkey    </w:t>
      </w:r>
      <w:r>
        <w:t xml:space="preserve">   megapiranha    </w:t>
      </w:r>
      <w:r>
        <w:t xml:space="preserve">   nautiloid    </w:t>
      </w:r>
      <w:r>
        <w:t xml:space="preserve">   auroch    </w:t>
      </w:r>
      <w:r>
        <w:t xml:space="preserve">   guacca    </w:t>
      </w:r>
      <w:r>
        <w:t xml:space="preserve">   mogasaur    </w:t>
      </w:r>
      <w:r>
        <w:t xml:space="preserve">   monsterwhale    </w:t>
      </w:r>
      <w:r>
        <w:t xml:space="preserve">   trilobite    </w:t>
      </w:r>
      <w:r>
        <w:t xml:space="preserve">   mammoth    </w:t>
      </w:r>
      <w:r>
        <w:t xml:space="preserve">   triceratops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 and Extinct Animals</dc:title>
  <dcterms:created xsi:type="dcterms:W3CDTF">2021-10-11T07:26:44Z</dcterms:created>
  <dcterms:modified xsi:type="dcterms:W3CDTF">2021-10-11T07:26:44Z</dcterms:modified>
</cp:coreProperties>
</file>