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Foster Care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children who have experienced_______________.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foster parents have to do to become licensed?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Abbreviation for Specialized Alternatives for Families &amp; Youth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For what reason are most children are removed from their home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are SAFY strongest collaborator?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 children experience a genetic vulnerability.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type of foster care agency is safy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are SAFY treatment-level care interventions based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 a foster child receives when they first introduced to SAFY?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primary goal to ensure each child.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 SAFY hope to accomplish for every biological family?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type service is offered to foster parent to give them a break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Care</dc:title>
  <dcterms:created xsi:type="dcterms:W3CDTF">2021-10-11T07:26:22Z</dcterms:created>
  <dcterms:modified xsi:type="dcterms:W3CDTF">2021-10-11T07:26:22Z</dcterms:modified>
</cp:coreProperties>
</file>