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Foundation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HUSNA    </w:t>
      </w:r>
      <w:r>
        <w:t xml:space="preserve">   CHIARA    </w:t>
      </w:r>
      <w:r>
        <w:t xml:space="preserve">   NI    </w:t>
      </w:r>
      <w:r>
        <w:t xml:space="preserve">   JESSICA    </w:t>
      </w:r>
      <w:r>
        <w:t xml:space="preserve">   RHIANNON    </w:t>
      </w:r>
      <w:r>
        <w:t xml:space="preserve">   CHLOE    </w:t>
      </w:r>
      <w:r>
        <w:t xml:space="preserve">   DAYNA    </w:t>
      </w:r>
      <w:r>
        <w:t xml:space="preserve">   EMMA    </w:t>
      </w:r>
      <w:r>
        <w:t xml:space="preserve">   NICKI    </w:t>
      </w:r>
      <w:r>
        <w:t xml:space="preserve">   SOUBIA    </w:t>
      </w:r>
      <w:r>
        <w:t xml:space="preserve">   HOLLY    </w:t>
      </w:r>
      <w:r>
        <w:t xml:space="preserve">   MARIYA    </w:t>
      </w:r>
      <w:r>
        <w:t xml:space="preserve">   MARIAM    </w:t>
      </w:r>
      <w:r>
        <w:t xml:space="preserve">   ESTHER    </w:t>
      </w:r>
      <w:r>
        <w:t xml:space="preserve">   JAMES    </w:t>
      </w:r>
      <w:r>
        <w:t xml:space="preserve">   GIUSEPPE    </w:t>
      </w:r>
      <w:r>
        <w:t xml:space="preserve">   ALISON    </w:t>
      </w:r>
      <w:r>
        <w:t xml:space="preserve">   ALICE    </w:t>
      </w:r>
      <w:r>
        <w:t xml:space="preserve">   LUCY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Year</dc:title>
  <dcterms:created xsi:type="dcterms:W3CDTF">2021-12-24T03:44:33Z</dcterms:created>
  <dcterms:modified xsi:type="dcterms:W3CDTF">2021-12-24T03:44:33Z</dcterms:modified>
</cp:coreProperties>
</file>