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Foundations of American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unsuccessful uprising by frontiers men in Virginia in1676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legislative assembly in the American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a planter, a lawyer, and a republican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an English-American political activist, philosopher, political theorist, and revolutionary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Provided investors partial ownership and a share in future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Supporters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part of the Atlantic Ocean between the West Coast of Africa and the West Indies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Freedoms people posses relating to life, liberty, and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agreement among people in a society with a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Any of the patriotic  societies, originally secret, that opposed the Stamp Act and thereafter supported moves for American Independence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written plan for government that 41 men aboard the Mayflower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king of Great Britain and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"great charter" of English liberties, formed by king John by the English barons and sealed at Runnymede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Those who opposed ratification of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London merchants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German American printer and journalist in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theory that a country should sell more goods to other countries than it buys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English settlement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Pattern of trade that developed in colonial times among the Americas, Africa, and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American Government</dc:title>
  <dcterms:created xsi:type="dcterms:W3CDTF">2021-10-11T07:26:24Z</dcterms:created>
  <dcterms:modified xsi:type="dcterms:W3CDTF">2021-10-11T07:26:24Z</dcterms:modified>
</cp:coreProperties>
</file>