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Foundations of Resident Care Chapter 2</w:t>
      </w:r>
    </w:p>
    <w:p>
      <w:pPr>
        <w:pStyle w:val="Questions"/>
      </w:pPr>
      <w:r>
        <w:t xml:space="preserve">1. KSIN HARS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CGYIRN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IRAPD ELSPU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HECAHEDA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SAUANE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MGNITVOI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GSLINWLE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LYOUCD RUIEN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GEINEFL SAD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RED RAEA NO HET KSNI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11. FVEER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IDEZISZSN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IHGZEEWN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THECS PANI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HCTHTEAOO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IHOCGUNG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TURFYI AHTERB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TYCHI MRA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Foundations of Resident Care Chapter 2</dc:title>
  <dcterms:created xsi:type="dcterms:W3CDTF">2021-10-11T07:26:57Z</dcterms:created>
  <dcterms:modified xsi:type="dcterms:W3CDTF">2021-10-11T07:26:57Z</dcterms:modified>
</cp:coreProperties>
</file>