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Foundations of the U.S.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senate    </w:t>
      </w:r>
      <w:r>
        <w:t xml:space="preserve">   petition of right    </w:t>
      </w:r>
      <w:r>
        <w:t xml:space="preserve">   new jersey plan    </w:t>
      </w:r>
      <w:r>
        <w:t xml:space="preserve">   mayflower compact    </w:t>
      </w:r>
      <w:r>
        <w:t xml:space="preserve">   judiciary    </w:t>
      </w:r>
      <w:r>
        <w:t xml:space="preserve">   iroquois confederation    </w:t>
      </w:r>
      <w:r>
        <w:t xml:space="preserve">   habeas corpus    </w:t>
      </w:r>
      <w:r>
        <w:t xml:space="preserve">   federalist papers    </w:t>
      </w:r>
      <w:r>
        <w:t xml:space="preserve">   divine right    </w:t>
      </w:r>
      <w:r>
        <w:t xml:space="preserve">   core democratic values    </w:t>
      </w:r>
      <w:r>
        <w:t xml:space="preserve">   consent ofthegoverned    </w:t>
      </w:r>
      <w:r>
        <w:t xml:space="preserve">   common sense    </w:t>
      </w:r>
      <w:r>
        <w:t xml:space="preserve">   classical republicanism    </w:t>
      </w:r>
      <w:r>
        <w:t xml:space="preserve">   checks and balances    </w:t>
      </w:r>
      <w:r>
        <w:t xml:space="preserve">   thomas paine    </w:t>
      </w:r>
      <w:r>
        <w:t xml:space="preserve">   spirit of laws    </w:t>
      </w:r>
      <w:r>
        <w:t xml:space="preserve">   northwest ordinance    </w:t>
      </w:r>
      <w:r>
        <w:t xml:space="preserve">   natural rights    </w:t>
      </w:r>
      <w:r>
        <w:t xml:space="preserve">   magna carta    </w:t>
      </w:r>
      <w:r>
        <w:t xml:space="preserve">   jogn locke    </w:t>
      </w:r>
      <w:r>
        <w:t xml:space="preserve">   house of reprsentatives    </w:t>
      </w:r>
      <w:r>
        <w:t xml:space="preserve">   great compromise    </w:t>
      </w:r>
      <w:r>
        <w:t xml:space="preserve">   federalist    </w:t>
      </w:r>
      <w:r>
        <w:t xml:space="preserve">   constitutional principles    </w:t>
      </w:r>
      <w:r>
        <w:t xml:space="preserve">   congress    </w:t>
      </w:r>
      <w:r>
        <w:t xml:space="preserve">   common good    </w:t>
      </w:r>
      <w:r>
        <w:t xml:space="preserve">   civic virtue    </w:t>
      </w:r>
      <w:r>
        <w:t xml:space="preserve">   bill of rights    </w:t>
      </w:r>
      <w:r>
        <w:t xml:space="preserve">   antifederalism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Foundations of the U.S. Government</dc:title>
  <dcterms:created xsi:type="dcterms:W3CDTF">2021-10-11T07:26:40Z</dcterms:created>
  <dcterms:modified xsi:type="dcterms:W3CDTF">2021-10-11T07:26:40Z</dcterms:modified>
</cp:coreProperties>
</file>