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Founders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1st recording secretary; M.A. Biblical literature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participated in the Woman's Suffrage March, March 3, 1913. refused to ride in the limo that was provided for her and repeated the march on August 2, 1981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Florence letcher 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designed the honorary ceremony; sorority pin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helped lobby Delta Sigma Theta to participate in the women's sufferage march; recieved master's degree from howard in 1936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supporter of voting rights for women; granddaughter national chaplin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helped the Alpha Nu Chapter of Delta Sigma Theta in purchasing a sorority house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1st reporter; singer and actress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only founder to recieve doctorate; never married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 vice president; charter the Queens Alumnae chapeter of Queens,Ny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teacher for 30+ yrs ; dramatic preformer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coleman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first custodian; first social worker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last surving founder to die in 1993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1st Sergeant-at-arms; established a YWCA for black women in dallas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1st treasurer; soprano soloist ; taught in Alabama, South Carolina, and Pennsylvania; authored a book of hymns " Get Off the Judgment Seat"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aided in the founding of Delta Sigma Theta Sorority, selecting the Delta Mottoes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music teacher; never married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authored "The Valley of the Poor" it talked about racism and poverty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1st corresponding Secretary; won equal wages for black teachers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dramatic reader; 1st in the omega omega chapter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Founders</dc:title>
  <dcterms:created xsi:type="dcterms:W3CDTF">2021-10-11T07:26:37Z</dcterms:created>
  <dcterms:modified xsi:type="dcterms:W3CDTF">2021-10-11T07:26:37Z</dcterms:modified>
</cp:coreProperties>
</file>