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Founders of Alpha Kappa Alpha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Harriet Terry    </w:t>
      </w:r>
      <w:r>
        <w:t xml:space="preserve">   Carrie Snowden    </w:t>
      </w:r>
      <w:r>
        <w:t xml:space="preserve">   Alice Murray    </w:t>
      </w:r>
      <w:r>
        <w:t xml:space="preserve">   Sarah Merriwether    </w:t>
      </w:r>
      <w:r>
        <w:t xml:space="preserve">   Ethel Jones    </w:t>
      </w:r>
      <w:r>
        <w:t xml:space="preserve">   Norma Boyd    </w:t>
      </w:r>
      <w:r>
        <w:t xml:space="preserve">   Joanna Berry    </w:t>
      </w:r>
      <w:r>
        <w:t xml:space="preserve">   Marie Woolfolk    </w:t>
      </w:r>
      <w:r>
        <w:t xml:space="preserve">   Lucy Diggs Slowe    </w:t>
      </w:r>
      <w:r>
        <w:t xml:space="preserve">   Lavinia Norman    </w:t>
      </w:r>
      <w:r>
        <w:t xml:space="preserve">   Marjorie Hill    </w:t>
      </w:r>
      <w:r>
        <w:t xml:space="preserve">   Ethel Hedgeman    </w:t>
      </w:r>
      <w:r>
        <w:t xml:space="preserve">   Margaret Flagg    </w:t>
      </w:r>
      <w:r>
        <w:t xml:space="preserve">   Lillie Burke    </w:t>
      </w:r>
      <w:r>
        <w:t xml:space="preserve">   Beulah Burke    </w:t>
      </w:r>
      <w:r>
        <w:t xml:space="preserve">   Anna Easter Brown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Founders of Alpha Kappa Alpha</dc:title>
  <dcterms:created xsi:type="dcterms:W3CDTF">2021-10-11T07:26:56Z</dcterms:created>
  <dcterms:modified xsi:type="dcterms:W3CDTF">2021-10-11T07:26:56Z</dcterms:modified>
</cp:coreProperties>
</file>