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Founding Fathers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SCRIPTURE    </w:t>
      </w:r>
      <w:r>
        <w:t xml:space="preserve">   AUTHOR    </w:t>
      </w:r>
      <w:r>
        <w:t xml:space="preserve">   INVENTOR    </w:t>
      </w:r>
      <w:r>
        <w:t xml:space="preserve">   ARCHITECT    </w:t>
      </w:r>
      <w:r>
        <w:t xml:space="preserve">   SCIENTIST    </w:t>
      </w:r>
      <w:r>
        <w:t xml:space="preserve">   MORRIS    </w:t>
      </w:r>
      <w:r>
        <w:t xml:space="preserve">   WILSON    </w:t>
      </w:r>
      <w:r>
        <w:t xml:space="preserve">   JAY    </w:t>
      </w:r>
      <w:r>
        <w:t xml:space="preserve">   SHERMAN    </w:t>
      </w:r>
      <w:r>
        <w:t xml:space="preserve">   PAINE    </w:t>
      </w:r>
      <w:r>
        <w:t xml:space="preserve">   HANCOCK    </w:t>
      </w:r>
      <w:r>
        <w:t xml:space="preserve">   HENRY    </w:t>
      </w:r>
      <w:r>
        <w:t xml:space="preserve">   HAMILTON    </w:t>
      </w:r>
      <w:r>
        <w:t xml:space="preserve">   ADAMS    </w:t>
      </w:r>
      <w:r>
        <w:t xml:space="preserve">   MADISON    </w:t>
      </w:r>
      <w:r>
        <w:t xml:space="preserve">   JEFFERSON    </w:t>
      </w:r>
      <w:r>
        <w:t xml:space="preserve">   WASHINGTON    </w:t>
      </w:r>
      <w:r>
        <w:t xml:space="preserve">   FRANKLIN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Founding Fathers</dc:title>
  <dcterms:created xsi:type="dcterms:W3CDTF">2021-10-11T07:26:23Z</dcterms:created>
  <dcterms:modified xsi:type="dcterms:W3CDTF">2021-10-11T07:26:23Z</dcterms:modified>
</cp:coreProperties>
</file>