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Four-legged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wombat    </w:t>
      </w:r>
      <w:r>
        <w:t xml:space="preserve">   zebra    </w:t>
      </w:r>
      <w:r>
        <w:t xml:space="preserve">   yak    </w:t>
      </w:r>
      <w:r>
        <w:t xml:space="preserve">   warthog    </w:t>
      </w:r>
      <w:r>
        <w:t xml:space="preserve">   vicuna    </w:t>
      </w:r>
      <w:r>
        <w:t xml:space="preserve">   urial    </w:t>
      </w:r>
      <w:r>
        <w:t xml:space="preserve">   tortoise    </w:t>
      </w:r>
      <w:r>
        <w:t xml:space="preserve">   tayra    </w:t>
      </w:r>
      <w:r>
        <w:t xml:space="preserve">   raccoon    </w:t>
      </w:r>
      <w:r>
        <w:t xml:space="preserve">   reindeer    </w:t>
      </w:r>
      <w:r>
        <w:t xml:space="preserve">   platypus    </w:t>
      </w:r>
      <w:r>
        <w:t xml:space="preserve">   paca    </w:t>
      </w:r>
      <w:r>
        <w:t xml:space="preserve">   nilgai    </w:t>
      </w:r>
      <w:r>
        <w:t xml:space="preserve">   numbat    </w:t>
      </w:r>
      <w:r>
        <w:t xml:space="preserve">   marmot    </w:t>
      </w:r>
      <w:r>
        <w:t xml:space="preserve">   mouse    </w:t>
      </w:r>
      <w:r>
        <w:t xml:space="preserve">   komonodragon    </w:t>
      </w:r>
      <w:r>
        <w:t xml:space="preserve">   koala    </w:t>
      </w:r>
      <w:r>
        <w:t xml:space="preserve">   jaguar    </w:t>
      </w:r>
      <w:r>
        <w:t xml:space="preserve">   joey    </w:t>
      </w:r>
      <w:r>
        <w:t xml:space="preserve">   impala    </w:t>
      </w:r>
      <w:r>
        <w:t xml:space="preserve">   hippopotamus    </w:t>
      </w:r>
      <w:r>
        <w:t xml:space="preserve">   hyena    </w:t>
      </w:r>
      <w:r>
        <w:t xml:space="preserve">   ferret    </w:t>
      </w:r>
      <w:r>
        <w:t xml:space="preserve">   baboon    </w:t>
      </w:r>
      <w:r>
        <w:t xml:space="preserve">   crocodile    </w:t>
      </w:r>
      <w:r>
        <w:t xml:space="preserve">   cheetah    </w:t>
      </w:r>
      <w:r>
        <w:t xml:space="preserve">   llama    </w:t>
      </w:r>
      <w:r>
        <w:t xml:space="preserve">   lemur    </w:t>
      </w:r>
      <w:r>
        <w:t xml:space="preserve">   gaur    </w:t>
      </w:r>
      <w:r>
        <w:t xml:space="preserve">   gazelle    </w:t>
      </w:r>
      <w:r>
        <w:t xml:space="preserve">   eland    </w:t>
      </w:r>
      <w:r>
        <w:t xml:space="preserve">   elephant    </w:t>
      </w:r>
      <w:r>
        <w:t xml:space="preserve">   dromedary    </w:t>
      </w:r>
      <w:r>
        <w:t xml:space="preserve">   beaver    </w:t>
      </w:r>
      <w:r>
        <w:t xml:space="preserve">   orangutan    </w:t>
      </w:r>
      <w:r>
        <w:t xml:space="preserve">   donkey    </w:t>
      </w:r>
      <w:r>
        <w:t xml:space="preserve">   blackbuck    </w:t>
      </w:r>
      <w:r>
        <w:t xml:space="preserve">   ocelot    </w:t>
      </w:r>
      <w:r>
        <w:t xml:space="preserve">   gazell    </w:t>
      </w:r>
      <w:r>
        <w:t xml:space="preserve">   sloth    </w:t>
      </w:r>
      <w:r>
        <w:t xml:space="preserve">   aardvark    </w:t>
      </w:r>
      <w:r>
        <w:t xml:space="preserve">   alligator    </w:t>
      </w:r>
      <w:r>
        <w:t xml:space="preserve">   fox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Four-legged animals</dc:title>
  <dcterms:created xsi:type="dcterms:W3CDTF">2021-10-11T07:26:45Z</dcterms:created>
  <dcterms:modified xsi:type="dcterms:W3CDTF">2021-10-11T07:26:45Z</dcterms:modified>
</cp:coreProperties>
</file>