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Fourteen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Desegregation    </w:t>
      </w:r>
      <w:r>
        <w:t xml:space="preserve">   Civil RIghts    </w:t>
      </w:r>
      <w:r>
        <w:t xml:space="preserve">   Black Panther    </w:t>
      </w:r>
      <w:r>
        <w:t xml:space="preserve">   Malcom X    </w:t>
      </w:r>
      <w:r>
        <w:t xml:space="preserve">   Freedom Riders    </w:t>
      </w:r>
      <w:r>
        <w:t xml:space="preserve">   Montgomery    </w:t>
      </w:r>
      <w:r>
        <w:t xml:space="preserve">   SNCC    </w:t>
      </w:r>
      <w:r>
        <w:t xml:space="preserve">   NAACP    </w:t>
      </w:r>
      <w:r>
        <w:t xml:space="preserve">   Edmund    </w:t>
      </w:r>
      <w:r>
        <w:t xml:space="preserve">   Brown    </w:t>
      </w:r>
      <w:r>
        <w:t xml:space="preserve">   Nine    </w:t>
      </w:r>
      <w:r>
        <w:t xml:space="preserve">   Selma    </w:t>
      </w:r>
      <w:r>
        <w:t xml:space="preserve">   Chicago    </w:t>
      </w:r>
      <w:r>
        <w:t xml:space="preserve">   Luther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Fourteen</dc:title>
  <dcterms:created xsi:type="dcterms:W3CDTF">2021-10-11T07:26:40Z</dcterms:created>
  <dcterms:modified xsi:type="dcterms:W3CDTF">2021-10-11T07:26:40Z</dcterms:modified>
</cp:coreProperties>
</file>