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Fourth Grade Rats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Muffy the cat    </w:t>
      </w:r>
      <w:r>
        <w:t xml:space="preserve">   Peanut Butter &amp; Jelly    </w:t>
      </w:r>
      <w:r>
        <w:t xml:space="preserve">   Judy Billings    </w:t>
      </w:r>
      <w:r>
        <w:t xml:space="preserve">   Tattoos    </w:t>
      </w:r>
      <w:r>
        <w:t xml:space="preserve">   Bee    </w:t>
      </w:r>
      <w:r>
        <w:t xml:space="preserve">   Bologna    </w:t>
      </w:r>
      <w:r>
        <w:t xml:space="preserve">   Third Grade Angels    </w:t>
      </w:r>
      <w:r>
        <w:t xml:space="preserve">   Black widow    </w:t>
      </w:r>
      <w:r>
        <w:t xml:space="preserve">   Joey Peterson    </w:t>
      </w:r>
      <w:r>
        <w:t xml:space="preserve">   Suds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Fourth Grade Rats</dc:title>
  <dcterms:created xsi:type="dcterms:W3CDTF">2021-10-11T07:28:32Z</dcterms:created>
  <dcterms:modified xsi:type="dcterms:W3CDTF">2021-10-11T07:28:32Z</dcterms:modified>
</cp:coreProperties>
</file>