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Fourth Graders in Room 206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MrsPetras    </w:t>
      </w:r>
      <w:r>
        <w:t xml:space="preserve">   Kevin    </w:t>
      </w:r>
      <w:r>
        <w:t xml:space="preserve">   Alex    </w:t>
      </w:r>
      <w:r>
        <w:t xml:space="preserve">   Sophia    </w:t>
      </w:r>
      <w:r>
        <w:t xml:space="preserve">   Serenity    </w:t>
      </w:r>
      <w:r>
        <w:t xml:space="preserve">   Rosie    </w:t>
      </w:r>
      <w:r>
        <w:t xml:space="preserve">   Cailinda    </w:t>
      </w:r>
      <w:r>
        <w:t xml:space="preserve">   Sebastian    </w:t>
      </w:r>
      <w:r>
        <w:t xml:space="preserve">   Anatoley    </w:t>
      </w:r>
      <w:r>
        <w:t xml:space="preserve">   Miles    </w:t>
      </w:r>
      <w:r>
        <w:t xml:space="preserve">   Cameron    </w:t>
      </w:r>
      <w:r>
        <w:t xml:space="preserve">   Morganna    </w:t>
      </w:r>
      <w:r>
        <w:t xml:space="preserve">   Guillermo    </w:t>
      </w:r>
      <w:r>
        <w:t xml:space="preserve">   EmmaLeigh    </w:t>
      </w:r>
      <w:r>
        <w:t xml:space="preserve">   Deena    </w:t>
      </w:r>
      <w:r>
        <w:t xml:space="preserve">   Spencer    </w:t>
      </w:r>
      <w:r>
        <w:t xml:space="preserve">   Neela    </w:t>
      </w:r>
      <w:r>
        <w:t xml:space="preserve">   Nevaeh    </w:t>
      </w:r>
      <w:r>
        <w:t xml:space="preserve">   Jeramiah    </w:t>
      </w:r>
      <w:r>
        <w:t xml:space="preserve">   Sydney    </w:t>
      </w:r>
      <w:r>
        <w:t xml:space="preserve">   Quentin    </w:t>
      </w:r>
      <w:r>
        <w:t xml:space="preserve">   Emmett    </w:t>
      </w:r>
      <w:r>
        <w:t xml:space="preserve">   Joanna    </w:t>
      </w:r>
      <w:r>
        <w:t xml:space="preserve">   Charles    </w:t>
      </w:r>
      <w:r>
        <w:t xml:space="preserve">   Annabelle    </w:t>
      </w:r>
      <w:r>
        <w:t xml:space="preserve">   Abe    </w:t>
      </w:r>
      <w:r>
        <w:t xml:space="preserve">   Kylee    </w:t>
      </w:r>
      <w:r>
        <w:t xml:space="preserve">   Sam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Fourth Graders in Room 206</dc:title>
  <dcterms:created xsi:type="dcterms:W3CDTF">2021-10-11T07:26:52Z</dcterms:created>
  <dcterms:modified xsi:type="dcterms:W3CDTF">2021-10-11T07:26:52Z</dcterms:modified>
</cp:coreProperties>
</file>