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Fourth OF July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Plastic Wares    </w:t>
      </w:r>
      <w:r>
        <w:t xml:space="preserve">   Roller blading    </w:t>
      </w:r>
      <w:r>
        <w:t xml:space="preserve">   Softball    </w:t>
      </w:r>
      <w:r>
        <w:t xml:space="preserve">   Baseball    </w:t>
      </w:r>
      <w:r>
        <w:t xml:space="preserve">   Jackets    </w:t>
      </w:r>
      <w:r>
        <w:t xml:space="preserve">   Tents    </w:t>
      </w:r>
      <w:r>
        <w:t xml:space="preserve">   Blankets    </w:t>
      </w:r>
      <w:r>
        <w:t xml:space="preserve">   Fruit Salad    </w:t>
      </w:r>
      <w:r>
        <w:t xml:space="preserve">   Flowers    </w:t>
      </w:r>
      <w:r>
        <w:t xml:space="preserve">   Wreaths    </w:t>
      </w:r>
      <w:r>
        <w:t xml:space="preserve">   Streamers    </w:t>
      </w:r>
      <w:r>
        <w:t xml:space="preserve">   balloons    </w:t>
      </w:r>
      <w:r>
        <w:t xml:space="preserve">   chairs    </w:t>
      </w:r>
      <w:r>
        <w:t xml:space="preserve">   picnic baskets    </w:t>
      </w:r>
      <w:r>
        <w:t xml:space="preserve">   Picnic Tables    </w:t>
      </w:r>
      <w:r>
        <w:t xml:space="preserve">   Jello    </w:t>
      </w:r>
      <w:r>
        <w:t xml:space="preserve">   green bean casserole    </w:t>
      </w:r>
      <w:r>
        <w:t xml:space="preserve">    football    </w:t>
      </w:r>
      <w:r>
        <w:t xml:space="preserve">   Salad    </w:t>
      </w:r>
      <w:r>
        <w:t xml:space="preserve">   Pop    </w:t>
      </w:r>
      <w:r>
        <w:t xml:space="preserve">   fruit punch    </w:t>
      </w:r>
      <w:r>
        <w:t xml:space="preserve">   swimming    </w:t>
      </w:r>
      <w:r>
        <w:t xml:space="preserve">   skiing    </w:t>
      </w:r>
      <w:r>
        <w:t xml:space="preserve">   kickball    </w:t>
      </w:r>
      <w:r>
        <w:t xml:space="preserve">   volleyball    </w:t>
      </w:r>
      <w:r>
        <w:t xml:space="preserve">   horse shoe    </w:t>
      </w:r>
      <w:r>
        <w:t xml:space="preserve">   watermelon    </w:t>
      </w:r>
      <w:r>
        <w:t xml:space="preserve">   Corn holes    </w:t>
      </w:r>
      <w:r>
        <w:t xml:space="preserve">   Ice Cream    </w:t>
      </w:r>
      <w:r>
        <w:t xml:space="preserve">   Baked Beans    </w:t>
      </w:r>
      <w:r>
        <w:t xml:space="preserve">   Hot Dogs    </w:t>
      </w:r>
      <w:r>
        <w:t xml:space="preserve">   Hamburgers     </w:t>
      </w:r>
      <w:r>
        <w:t xml:space="preserve">   Water fights    </w:t>
      </w:r>
      <w:r>
        <w:t xml:space="preserve">   Table cloth    </w:t>
      </w:r>
      <w:r>
        <w:t xml:space="preserve">   Fireworks    </w:t>
      </w:r>
      <w:r>
        <w:t xml:space="preserve">   Apple Cobbler    </w:t>
      </w:r>
      <w:r>
        <w:t xml:space="preserve">   Weather    </w:t>
      </w:r>
      <w:r>
        <w:t xml:space="preserve">   Corn on the cob    </w:t>
      </w:r>
      <w:r>
        <w:t xml:space="preserve">   Potato Salad     </w:t>
      </w:r>
      <w:r>
        <w:t xml:space="preserve">   Cookout    </w:t>
      </w:r>
      <w:r>
        <w:t xml:space="preserve">   Sparkle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OF July </dc:title>
  <dcterms:created xsi:type="dcterms:W3CDTF">2021-10-11T07:26:45Z</dcterms:created>
  <dcterms:modified xsi:type="dcterms:W3CDTF">2021-10-11T07:26:45Z</dcterms:modified>
</cp:coreProperties>
</file>