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Fourth of July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OLDEST ANNUAL FOURTH OF JULY CELEBRATION IS HELD IN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________________ WAS THE FIRST STATE TO RECOGNIZE THE HOLIDAY.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bird did Benjamin Franklin want to choose for the national bird?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only man that signed the Declaration of Independence on July 4, 1776?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highly consumed food on July 4th?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EATING ______________ON THE FOURTH IS A TRADITION IN NEW ENGLAND.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Every 4th of July the _____________ in Philadelphia is tapped (not actually rung) thirteen times in honor of the original thirteen colonies.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president died July 4, 1831?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we import our fireworks from in 2012 that cost us $227.5 million?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president was born on July 4, 1872?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tune of the _________________ was originally used by an English drinking song called “to Anacreon in Heaven.”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pre-Revolutionary War song originally sung by British military officers to mock the disheveled, disorganized colonial “Yankees” with whom they served in the French and Indian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oldest delegate to sign the Declaration of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most common patriotic-sounding word used within place names is?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of July</dc:title>
  <dcterms:created xsi:type="dcterms:W3CDTF">2021-10-11T07:28:07Z</dcterms:created>
  <dcterms:modified xsi:type="dcterms:W3CDTF">2021-10-11T07:28:07Z</dcterms:modified>
</cp:coreProperties>
</file>