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Fourth of July</w:t>
      </w:r>
    </w:p>
    <w:p>
      <w:pPr>
        <w:pStyle w:val="Questions"/>
      </w:pPr>
      <w:r>
        <w:t xml:space="preserve">1. ENDNICENEPDE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2. MFEODRE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3. ADAEPR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4. CITAORIPT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5. BEYLITR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6. LYUJ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7. SMUMRE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8. ADTOCAILNRE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9. CINICP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10. AYIOLHD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11. ATSRS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12. LGAF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13. FOISKRREW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14. MAARCEI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15. ESSPIRT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16. ASLRKPESR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17. RCTIOVY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18. HRTBSII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19. SCNLOIOE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20. EOINVORLUT </w:t>
      </w:r>
      <w:r>
        <w:rPr>
          <w:u w:val="single"/>
        </w:rPr>
        <w:t xml:space="preserve">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Fourth of July</dc:title>
  <dcterms:created xsi:type="dcterms:W3CDTF">2021-10-11T07:28:26Z</dcterms:created>
  <dcterms:modified xsi:type="dcterms:W3CDTF">2021-10-11T07:28:26Z</dcterms:modified>
</cp:coreProperties>
</file>