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Fox Island Halloween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Skeleton    </w:t>
      </w:r>
      <w:r>
        <w:t xml:space="preserve">   Mask    </w:t>
      </w:r>
      <w:r>
        <w:t xml:space="preserve">   October    </w:t>
      </w:r>
      <w:r>
        <w:t xml:space="preserve">   Spider    </w:t>
      </w:r>
      <w:r>
        <w:t xml:space="preserve">   Pandemic Is A Party Pooper    </w:t>
      </w:r>
      <w:r>
        <w:t xml:space="preserve">   Happy Halloween    </w:t>
      </w:r>
      <w:r>
        <w:t xml:space="preserve">   Costume    </w:t>
      </w:r>
      <w:r>
        <w:t xml:space="preserve">   Witch    </w:t>
      </w:r>
      <w:r>
        <w:t xml:space="preserve">   Monster    </w:t>
      </w:r>
      <w:r>
        <w:t xml:space="preserve">   Ghost    </w:t>
      </w:r>
      <w:r>
        <w:t xml:space="preserve">   Puget Sound    </w:t>
      </w:r>
      <w:r>
        <w:t xml:space="preserve">   Trick Or Treat    </w:t>
      </w:r>
      <w:r>
        <w:t xml:space="preserve">   Candy    </w:t>
      </w:r>
      <w:r>
        <w:t xml:space="preserve">   Gray    </w:t>
      </w:r>
      <w:r>
        <w:t xml:space="preserve">   Gottschalk    </w:t>
      </w:r>
      <w:r>
        <w:t xml:space="preserve">   Reed    </w:t>
      </w:r>
      <w:r>
        <w:t xml:space="preserve">   Martinez    </w:t>
      </w:r>
      <w:r>
        <w:t xml:space="preserve">   Edwards    </w:t>
      </w:r>
      <w:r>
        <w:t xml:space="preserve">   Bats    </w:t>
      </w:r>
      <w:r>
        <w:t xml:space="preserve">   Zogs    </w:t>
      </w:r>
      <w:r>
        <w:t xml:space="preserve">   FoxIsland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 Island Halloween 2020</dc:title>
  <dcterms:created xsi:type="dcterms:W3CDTF">2021-10-11T07:28:30Z</dcterms:created>
  <dcterms:modified xsi:type="dcterms:W3CDTF">2021-10-11T07:28:30Z</dcterms:modified>
</cp:coreProperties>
</file>