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Fraction Overload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four elevenths minus two ten elevenths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eight tenths minus two sisths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and one half minus  one and one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seven eights plus negative three fourths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negative eight and a half plus two thirds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thirteen eighths plus four eighths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negative five tenths plus eight fifths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 thirds minus two ninths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plus three and one fourth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six fifths minus five fourths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six fifths plus nine tenths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seven ninths minus four ninths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nine tenths minus two fifths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seven minus two fourths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Overload</dc:title>
  <dcterms:created xsi:type="dcterms:W3CDTF">2021-10-11T07:27:00Z</dcterms:created>
  <dcterms:modified xsi:type="dcterms:W3CDTF">2021-10-11T07:27:00Z</dcterms:modified>
</cp:coreProperties>
</file>