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Fraction and Decimal problems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/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/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/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7/8 - 5/12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11/15 - 7/10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2.2 x 0.2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3/8 + 2/5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9.66 x 7.2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9.1 x 7.44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2/3 + 1/6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1.7 x 0.1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8/9- 5/12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12.26 x 9.54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1/2 + 5/6 - 3/4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5.2 x 2.2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7/8 - 5/9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1.3 x 4.3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1/2 + 2/10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and Decimal problems </dc:title>
  <dcterms:created xsi:type="dcterms:W3CDTF">2021-10-11T07:27:03Z</dcterms:created>
  <dcterms:modified xsi:type="dcterms:W3CDTF">2021-10-11T07:27:03Z</dcterms:modified>
</cp:coreProperties>
</file>