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Fractions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partition    </w:t>
      </w:r>
      <w:r>
        <w:t xml:space="preserve">   part of a whole    </w:t>
      </w:r>
      <w:r>
        <w:t xml:space="preserve">   sixths    </w:t>
      </w:r>
      <w:r>
        <w:t xml:space="preserve">   eighths    </w:t>
      </w:r>
      <w:r>
        <w:t xml:space="preserve">   thirds    </w:t>
      </w:r>
      <w:r>
        <w:t xml:space="preserve">   fourths    </w:t>
      </w:r>
      <w:r>
        <w:t xml:space="preserve">   onehalf    </w:t>
      </w:r>
      <w:r>
        <w:t xml:space="preserve">   one third    </w:t>
      </w:r>
      <w:r>
        <w:t xml:space="preserve">   fraction bar    </w:t>
      </w:r>
      <w:r>
        <w:t xml:space="preserve">   unit fraction    </w:t>
      </w:r>
      <w:r>
        <w:t xml:space="preserve">   equivalent fraction    </w:t>
      </w:r>
      <w:r>
        <w:t xml:space="preserve">   denominator    </w:t>
      </w:r>
      <w:r>
        <w:t xml:space="preserve">   numerator    </w:t>
      </w:r>
      <w:r>
        <w:t xml:space="preserve">   fraction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Fractions</dc:title>
  <dcterms:created xsi:type="dcterms:W3CDTF">2021-10-12T14:18:05Z</dcterms:created>
  <dcterms:modified xsi:type="dcterms:W3CDTF">2021-10-12T14:18:05Z</dcterms:modified>
</cp:coreProperties>
</file>