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Fractured Clavicle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Held with plates and screws​    </w:t>
      </w:r>
      <w:r>
        <w:t xml:space="preserve">   SURGICAL Healing 3-4 months    </w:t>
      </w:r>
      <w:r>
        <w:t xml:space="preserve">   NON-SURGICAL Healing 4-8 wks    </w:t>
      </w:r>
      <w:r>
        <w:t xml:space="preserve">   Rotator cuff exercises    </w:t>
      </w:r>
      <w:r>
        <w:t xml:space="preserve">   Isometric tricep exercises    </w:t>
      </w:r>
      <w:r>
        <w:t xml:space="preserve">   Pendulum exercise    </w:t>
      </w:r>
      <w:r>
        <w:t xml:space="preserve">   Grip exercise    </w:t>
      </w:r>
      <w:r>
        <w:t xml:space="preserve">   Scar Mobilization    </w:t>
      </w:r>
      <w:r>
        <w:t xml:space="preserve">   Work on R.O.M.    </w:t>
      </w:r>
      <w:r>
        <w:t xml:space="preserve">   Wear a sling    </w:t>
      </w:r>
      <w:r>
        <w:t xml:space="preserve">   Ice Shoulder    </w:t>
      </w:r>
      <w:r>
        <w:t xml:space="preserve">   trauma    </w:t>
      </w:r>
      <w:r>
        <w:t xml:space="preserve">   falling onto shoulder    </w:t>
      </w:r>
      <w:r>
        <w:t xml:space="preserve">   Direct blow    </w:t>
      </w:r>
      <w:r>
        <w:t xml:space="preserve">   fall on out stretched arm​    </w:t>
      </w:r>
      <w:r>
        <w:t xml:space="preserve">   Acromioclavicular Joint    </w:t>
      </w:r>
      <w:r>
        <w:t xml:space="preserve">   Sternoclavicular Joint    </w:t>
      </w:r>
      <w:r>
        <w:t xml:space="preserve">   Acromion    </w:t>
      </w:r>
      <w:r>
        <w:t xml:space="preserve">   Scapula    </w:t>
      </w:r>
      <w:r>
        <w:t xml:space="preserve">   Sternum    </w:t>
      </w:r>
      <w:r>
        <w:t xml:space="preserve">   Clavicle    </w:t>
      </w:r>
      <w:r>
        <w:t xml:space="preserve">   Glenohumeral Joint    </w:t>
      </w:r>
      <w:r>
        <w:t xml:space="preserve">   Coracoid Process    </w:t>
      </w:r>
      <w:r>
        <w:t xml:space="preserve">   Biceps Muscle    </w:t>
      </w:r>
      <w:r>
        <w:t xml:space="preserve">   Subscapularis Muscle    </w:t>
      </w:r>
      <w:r>
        <w:t xml:space="preserve">   Supraspinatus tendon    </w:t>
      </w:r>
      <w:r>
        <w:t xml:space="preserve">   Bicipital tendon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Fractured Clavicle Review</dc:title>
  <dcterms:created xsi:type="dcterms:W3CDTF">2021-10-11T07:28:18Z</dcterms:created>
  <dcterms:modified xsi:type="dcterms:W3CDTF">2021-10-11T07:28:18Z</dcterms:modified>
</cp:coreProperties>
</file>