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Fractures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shell, frequently made from plaster or fiberglass, encasing a limb (or, in some cases, large portions of the body) to stabilize and hold anatomical structures, most often a broken bone (or bones), in place until healing is confirmed.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short, slender, sharp-pointed metal pin used to join things together by being rotated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Fractures where the parts of the bone that have been fractured are completely separated from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fracture in a young, soft bone in which the bone bends and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fracture in which a bone is sticking through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bone injury that results in more than 2 separate bone components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known as a stress fracture, is a small crack or severe bruise within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bending or curving fracture of a bone (usually of the forearm) due to a traumatic load that compresses the bone along its long axi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injury to living tissue caused by a cut, blow, or other impact, typically one in which the skin is cut or broken.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application of medicines, surgery, psychotherapy, etc, to a patient or to a disease or symptom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photographic or digital image of the internal composition of something, especially a part of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Fractures</dc:title>
  <dcterms:created xsi:type="dcterms:W3CDTF">2021-10-11T07:28:40Z</dcterms:created>
  <dcterms:modified xsi:type="dcterms:W3CDTF">2021-10-11T07:28:40Z</dcterms:modified>
</cp:coreProperties>
</file>