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Fragrance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APPETIZING    </w:t>
      </w:r>
      <w:r>
        <w:t xml:space="preserve">   AROMA    </w:t>
      </w:r>
      <w:r>
        <w:t xml:space="preserve">   DEVELOPMENT    </w:t>
      </w:r>
      <w:r>
        <w:t xml:space="preserve">   FRAGRANCE    </w:t>
      </w:r>
      <w:r>
        <w:t xml:space="preserve">   GASTRONOMIC    </w:t>
      </w:r>
      <w:r>
        <w:t xml:space="preserve">   HEARING    </w:t>
      </w:r>
      <w:r>
        <w:t xml:space="preserve">   INCENSE    </w:t>
      </w:r>
      <w:r>
        <w:t xml:space="preserve">   INHALATION    </w:t>
      </w:r>
      <w:r>
        <w:t xml:space="preserve">   INHALE    </w:t>
      </w:r>
      <w:r>
        <w:t xml:space="preserve">   ODOR    </w:t>
      </w:r>
      <w:r>
        <w:t xml:space="preserve">   OLFACTORY    </w:t>
      </w:r>
      <w:r>
        <w:t xml:space="preserve">   PERFUME    </w:t>
      </w:r>
      <w:r>
        <w:t xml:space="preserve">   PRAYERS    </w:t>
      </w:r>
      <w:r>
        <w:t xml:space="preserve">   SENSES    </w:t>
      </w:r>
      <w:r>
        <w:t xml:space="preserve">   SIGHT    </w:t>
      </w:r>
      <w:r>
        <w:t xml:space="preserve">   SMELL    </w:t>
      </w:r>
      <w:r>
        <w:t xml:space="preserve">   SPICES    </w:t>
      </w:r>
      <w:r>
        <w:t xml:space="preserve">   SWEET    </w:t>
      </w:r>
      <w:r>
        <w:t xml:space="preserve">   TASTE    </w:t>
      </w:r>
      <w:r>
        <w:t xml:space="preserve">   TOUCH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Fragrance</dc:title>
  <dcterms:created xsi:type="dcterms:W3CDTF">2021-10-12T14:18:26Z</dcterms:created>
  <dcterms:modified xsi:type="dcterms:W3CDTF">2021-10-12T14:18:26Z</dcterms:modified>
</cp:coreProperties>
</file>