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Frakenstein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professor of chemistry who sparks Victor’s interest in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writes a letter to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Accuses Victor of Henry's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reading the works of the ancient and outdated alchemists,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professor of natural philosophy at Ingolstadt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Friend of Victor's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family of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Victor's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daughter of Beaufort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Victor's boyhood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Orphan, four years younger than Victor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Adopted into the household of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victor Frankenstein's creation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Frakenstein Characters</dc:title>
  <dcterms:created xsi:type="dcterms:W3CDTF">2021-10-11T07:27:38Z</dcterms:created>
  <dcterms:modified xsi:type="dcterms:W3CDTF">2021-10-11T07:27:38Z</dcterms:modified>
</cp:coreProperties>
</file>