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Fran Goes to Prom: Initial R blends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bran    </w:t>
      </w:r>
      <w:r>
        <w:t xml:space="preserve">   drum    </w:t>
      </w:r>
      <w:r>
        <w:t xml:space="preserve">   grim    </w:t>
      </w:r>
      <w:r>
        <w:t xml:space="preserve">   prom    </w:t>
      </w:r>
      <w:r>
        <w:t xml:space="preserve">   frog    </w:t>
      </w:r>
      <w:r>
        <w:t xml:space="preserve">   cram    </w:t>
      </w:r>
      <w:r>
        <w:t xml:space="preserve">   grip    </w:t>
      </w:r>
      <w:r>
        <w:t xml:space="preserve">   drip    </w:t>
      </w:r>
      <w:r>
        <w:t xml:space="preserve">   prop    </w:t>
      </w:r>
      <w:r>
        <w:t xml:space="preserve">   drop    </w:t>
      </w:r>
      <w:r>
        <w:t xml:space="preserve">   crop    </w:t>
      </w:r>
      <w:r>
        <w:t xml:space="preserve">   grill    </w:t>
      </w:r>
      <w:r>
        <w:t xml:space="preserve">   frill    </w:t>
      </w:r>
      <w:r>
        <w:t xml:space="preserve">   drill    </w:t>
      </w:r>
      <w:r>
        <w:t xml:space="preserve">   drag    </w:t>
      </w:r>
      <w:r>
        <w:t xml:space="preserve">   brag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 Goes to Prom: Initial R blends words</dc:title>
  <dcterms:created xsi:type="dcterms:W3CDTF">2021-10-12T14:17:18Z</dcterms:created>
  <dcterms:modified xsi:type="dcterms:W3CDTF">2021-10-12T14:17:18Z</dcterms:modified>
</cp:coreProperties>
</file>