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Français II Vocabulaire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Quand on a un bon style, on peut être...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 femme de mon oncle est ma...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Une personne qui habite à Munich.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 sœur est la ____ de mon père.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 sœur aime le théâtre. Elle peut être...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Mon copain Hayden est mon...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Quand on est bon en anglais, on peut être...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Mon copain habite à Brussels.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frère de James a une fille. Elle is la _____ de James.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Ma copine est trés bien en maths. Elle peut être...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La mère de mon père est ma...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Une personne qui habite à Tokyo.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Mon copain travialle à un bureau. Il est....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 mère est marié. Elle a un...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enfant qui n'a pas un frère ou une sœur.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Quand on a du talent artistique, on peut être...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 ______ est où j'habite.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 suis _____ le onze septembre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 frère de mon père.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Cody est mon prénom, alors Pense est mon...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Français II Vocabulaire</dc:title>
  <dcterms:created xsi:type="dcterms:W3CDTF">2021-10-11T07:28:14Z</dcterms:created>
  <dcterms:modified xsi:type="dcterms:W3CDTF">2021-10-11T07:28:14Z</dcterms:modified>
</cp:coreProperties>
</file>