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Français Vocabulaire: 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water the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lawn mower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do the dishes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walk the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do the laundry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do the housework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straighten up/arrange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rake the leaves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do the grocery shopping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out the trash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Household chores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watch the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clean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vacuum cleaner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Home repairs/improvements/DIY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the bed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Vocabulaire: Les Travaux Domestiques</dc:title>
  <dcterms:created xsi:type="dcterms:W3CDTF">2021-10-11T07:28:07Z</dcterms:created>
  <dcterms:modified xsi:type="dcterms:W3CDTF">2021-10-11T07:28:07Z</dcterms:modified>
</cp:coreProperties>
</file>