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Français Vocabulaire: Les Travaux Domestiques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water the plants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Iron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lawn mower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do the dishes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walk the dog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wash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do the laundry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do the housework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straighten up/arrange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dust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rake the leaves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do the grocery shopping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take out the trash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iron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Household chores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watch the children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fill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clean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vacuum cleaner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sweep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Home repairs/improvements/DIY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make the bed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 Vocabulaire: Les Travaux Domestiques</dc:title>
  <dcterms:created xsi:type="dcterms:W3CDTF">2021-10-11T07:28:08Z</dcterms:created>
  <dcterms:modified xsi:type="dcterms:W3CDTF">2021-10-11T07:28:08Z</dcterms:modified>
</cp:coreProperties>
</file>