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Francais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travailler    </w:t>
      </w:r>
      <w:r>
        <w:t xml:space="preserve">   devoirs    </w:t>
      </w:r>
      <w:r>
        <w:t xml:space="preserve">   etudie    </w:t>
      </w:r>
      <w:r>
        <w:t xml:space="preserve">   manger    </w:t>
      </w:r>
      <w:r>
        <w:t xml:space="preserve">   dormir    </w:t>
      </w:r>
      <w:r>
        <w:t xml:space="preserve">   avec    </w:t>
      </w:r>
      <w:r>
        <w:t xml:space="preserve">   fais    </w:t>
      </w:r>
      <w:r>
        <w:t xml:space="preserve">   joue    </w:t>
      </w:r>
      <w:r>
        <w:t xml:space="preserve">   voyages    </w:t>
      </w:r>
      <w:r>
        <w:t xml:space="preserve">   skie    </w:t>
      </w:r>
      <w:r>
        <w:t xml:space="preserve">   nages    </w:t>
      </w:r>
      <w:r>
        <w:t xml:space="preserve">   ecrit    </w:t>
      </w:r>
      <w:r>
        <w:t xml:space="preserve">   lit    </w:t>
      </w:r>
      <w:r>
        <w:t xml:space="preserve">   danses    </w:t>
      </w:r>
      <w:r>
        <w:t xml:space="preserve">   va    </w:t>
      </w:r>
      <w:r>
        <w:t xml:space="preserve">   vas    </w:t>
      </w:r>
      <w:r>
        <w:t xml:space="preserve">   vais    </w:t>
      </w:r>
      <w:r>
        <w:t xml:space="preserve">   parle    </w:t>
      </w:r>
      <w:r>
        <w:t xml:space="preserve">   ecoutes    </w:t>
      </w:r>
      <w:r>
        <w:t xml:space="preserve">   regarde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Francais</dc:title>
  <dcterms:created xsi:type="dcterms:W3CDTF">2021-10-11T07:27:52Z</dcterms:created>
  <dcterms:modified xsi:type="dcterms:W3CDTF">2021-10-11T07:27:52Z</dcterms:modified>
</cp:coreProperties>
</file>