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Alps    </w:t>
      </w:r>
      <w:r>
        <w:t xml:space="preserve">   arc de triomphe    </w:t>
      </w:r>
      <w:r>
        <w:t xml:space="preserve">   atlantic ocean    </w:t>
      </w:r>
      <w:r>
        <w:t xml:space="preserve">   Avril Lavigne    </w:t>
      </w:r>
      <w:r>
        <w:t xml:space="preserve">   blanc    </w:t>
      </w:r>
      <w:r>
        <w:t xml:space="preserve">   Bugatti    </w:t>
      </w:r>
      <w:r>
        <w:t xml:space="preserve">   Central Business District    </w:t>
      </w:r>
      <w:r>
        <w:t xml:space="preserve">   Eiffel Tower    </w:t>
      </w:r>
      <w:r>
        <w:t xml:space="preserve">   english channel    </w:t>
      </w:r>
      <w:r>
        <w:t xml:space="preserve">   Flooding    </w:t>
      </w:r>
      <w:r>
        <w:t xml:space="preserve">   L'OREAL    </w:t>
      </w:r>
      <w:r>
        <w:t xml:space="preserve">   lake geneva    </w:t>
      </w:r>
      <w:r>
        <w:t xml:space="preserve">   louvre palace    </w:t>
      </w:r>
      <w:r>
        <w:t xml:space="preserve">   mountains    </w:t>
      </w:r>
      <w:r>
        <w:t xml:space="preserve">   museum    </w:t>
      </w:r>
      <w:r>
        <w:t xml:space="preserve">   notre - dame cathedral    </w:t>
      </w:r>
      <w:r>
        <w:t xml:space="preserve">   pantheon    </w:t>
      </w:r>
      <w:r>
        <w:t xml:space="preserve">   Pollution    </w:t>
      </w:r>
      <w:r>
        <w:t xml:space="preserve">   pyrenees    </w:t>
      </w:r>
      <w:r>
        <w:t xml:space="preserve">   rhine    </w:t>
      </w:r>
      <w:r>
        <w:t xml:space="preserve">   shopping    </w:t>
      </w:r>
      <w:r>
        <w:t xml:space="preserve">   Van Gogh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terms:created xsi:type="dcterms:W3CDTF">2021-10-11T07:28:18Z</dcterms:created>
  <dcterms:modified xsi:type="dcterms:W3CDTF">2021-10-11T07:28:18Z</dcterms:modified>
</cp:coreProperties>
</file>