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Francesca's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 conductor    </w:t>
      </w:r>
      <w:r>
        <w:t xml:space="preserve">    insulator    </w:t>
      </w:r>
      <w:r>
        <w:t xml:space="preserve">   relax plenty    </w:t>
      </w:r>
      <w:r>
        <w:t xml:space="preserve">   minutes    </w:t>
      </w:r>
      <w:r>
        <w:t xml:space="preserve">   shown    </w:t>
      </w:r>
      <w:r>
        <w:t xml:space="preserve">   became    </w:t>
      </w:r>
      <w:r>
        <w:t xml:space="preserve">   sculpture    </w:t>
      </w:r>
      <w:r>
        <w:t xml:space="preserve">   puncture    </w:t>
      </w:r>
      <w:r>
        <w:t xml:space="preserve">   moisture    </w:t>
      </w:r>
      <w:r>
        <w:t xml:space="preserve">   mixture    </w:t>
      </w:r>
      <w:r>
        <w:t xml:space="preserve">   lecture    </w:t>
      </w:r>
      <w:r>
        <w:t xml:space="preserve">   literature    </w:t>
      </w:r>
      <w:r>
        <w:t xml:space="preserve">   adventure    </w:t>
      </w:r>
      <w:r>
        <w:t xml:space="preserve">   pasture    </w:t>
      </w:r>
      <w:r>
        <w:t xml:space="preserve">   coach    </w:t>
      </w:r>
      <w:r>
        <w:t xml:space="preserve">   goal    </w:t>
      </w:r>
      <w:r>
        <w:t xml:space="preserve">   swings    </w:t>
      </w:r>
      <w:r>
        <w:t xml:space="preserve">   slide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Francesca's word search</dc:title>
  <dcterms:created xsi:type="dcterms:W3CDTF">2021-10-11T07:27:44Z</dcterms:created>
  <dcterms:modified xsi:type="dcterms:W3CDTF">2021-10-11T07:27:44Z</dcterms:modified>
</cp:coreProperties>
</file>