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Francesco's birthday!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Guggenheim    </w:t>
      </w:r>
      <w:r>
        <w:t xml:space="preserve">   PalazzoDucale    </w:t>
      </w:r>
      <w:r>
        <w:t xml:space="preserve">   Prosecco    </w:t>
      </w:r>
      <w:r>
        <w:t xml:space="preserve">   Cicchetti    </w:t>
      </w:r>
      <w:r>
        <w:t xml:space="preserve">   Treviso    </w:t>
      </w:r>
      <w:r>
        <w:t xml:space="preserve">   Doge    </w:t>
      </w:r>
      <w:r>
        <w:t xml:space="preserve">   Canals    </w:t>
      </w:r>
      <w:r>
        <w:t xml:space="preserve">   Gondola    </w:t>
      </w:r>
      <w:r>
        <w:t xml:space="preserve">   SaintMarkssquare    </w:t>
      </w:r>
      <w:r>
        <w:t xml:space="preserve">   Wearegoingtovenice    </w:t>
      </w:r>
      <w:r>
        <w:t xml:space="preserve">   Veneto    </w:t>
      </w:r>
      <w:r>
        <w:t xml:space="preserve">   Italy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Francesco's birthday! </dc:title>
  <dcterms:created xsi:type="dcterms:W3CDTF">2021-10-11T07:28:09Z</dcterms:created>
  <dcterms:modified xsi:type="dcterms:W3CDTF">2021-10-11T07:28:09Z</dcterms:modified>
</cp:coreProperties>
</file>