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Francis Drake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treasure    </w:t>
      </w:r>
      <w:r>
        <w:t xml:space="preserve">   Spanish    </w:t>
      </w:r>
      <w:r>
        <w:t xml:space="preserve">   western coast    </w:t>
      </w:r>
      <w:r>
        <w:t xml:space="preserve">   John Hawkins    </w:t>
      </w:r>
      <w:r>
        <w:t xml:space="preserve">   United Kindom    </w:t>
      </w:r>
      <w:r>
        <w:t xml:space="preserve">   Tavistock    </w:t>
      </w:r>
      <w:r>
        <w:t xml:space="preserve">   Politician    </w:t>
      </w:r>
      <w:r>
        <w:t xml:space="preserve">   Sword    </w:t>
      </w:r>
      <w:r>
        <w:t xml:space="preserve">   Crew    </w:t>
      </w:r>
      <w:r>
        <w:t xml:space="preserve">   Pacific ocean    </w:t>
      </w:r>
      <w:r>
        <w:t xml:space="preserve">   captain    </w:t>
      </w:r>
      <w:r>
        <w:t xml:space="preserve">   voyage    </w:t>
      </w:r>
      <w:r>
        <w:t xml:space="preserve">   Sea    </w:t>
      </w:r>
      <w:r>
        <w:t xml:space="preserve">   Ocean    </w:t>
      </w:r>
      <w:r>
        <w:t xml:space="preserve">   privateer    </w:t>
      </w:r>
      <w:r>
        <w:t xml:space="preserve">   sea captain    </w:t>
      </w:r>
      <w:r>
        <w:t xml:space="preserve">   Pirate    </w:t>
      </w:r>
      <w:r>
        <w:t xml:space="preserve">   Robber    </w:t>
      </w:r>
      <w:r>
        <w:t xml:space="preserve">   Francis    </w:t>
      </w:r>
      <w:r>
        <w:t xml:space="preserve">   Drake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Drake Word Search</dc:title>
  <dcterms:created xsi:type="dcterms:W3CDTF">2021-10-11T07:28:21Z</dcterms:created>
  <dcterms:modified xsi:type="dcterms:W3CDTF">2021-10-11T07:28:21Z</dcterms:modified>
</cp:coreProperties>
</file>