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Francisco Pizarro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Authors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year did Pizarro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Pizarro's main objective was then to set sail and dock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Spanish conquistador who conquered the Incas in what is now Peru and founded the city of Lima (1475-1541)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Balboa and Pizarro find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he was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happened to Almagro when he got shot by an arrow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Pizarro's distant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famous explorer Hernando de Soto was part of Pizarro's group that conquered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Building a capital city 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Francisco Pizarro</dc:title>
  <dcterms:created xsi:type="dcterms:W3CDTF">2021-10-11T07:28:20Z</dcterms:created>
  <dcterms:modified xsi:type="dcterms:W3CDTF">2021-10-11T07:28:20Z</dcterms:modified>
</cp:coreProperties>
</file>