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Frankenstein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dark color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Victors love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imaginary creature that is typically large, ugly, and frightening.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city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Victor's bestfriend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Victor's father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intense feeling of fear, shock, or disgust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Victor's bestfriend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Victor's last name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place of Victor's childhood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 fooled, cheated or injured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product of the imagination; Illusion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adult human male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Creator of the monster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Frightening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Frankenstein</dc:title>
  <dcterms:created xsi:type="dcterms:W3CDTF">2021-10-11T07:28:23Z</dcterms:created>
  <dcterms:modified xsi:type="dcterms:W3CDTF">2021-10-11T07:28:23Z</dcterms:modified>
</cp:coreProperties>
</file>