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Frankenstein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Victor's home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older of Victor's two younger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Victor's dead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Accused of killing William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Victor's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Captain of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Takes care of Victor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Victor's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captain's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Chapter 6- Victor's favorite school 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Characters</dc:title>
  <dcterms:created xsi:type="dcterms:W3CDTF">2021-10-11T07:28:24Z</dcterms:created>
  <dcterms:modified xsi:type="dcterms:W3CDTF">2021-10-11T07:28:24Z</dcterms:modified>
</cp:coreProperties>
</file>