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Frankenstein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Victim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Antiquated Frankenstein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Inspirational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Nickname the Creature was Given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Falsely Accused of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Only Frankenstein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Victors Birthplace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Date of the First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Daughter of a Milanese Noblemen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Walton's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Natural Philosophy Prof.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Professor of Chem.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Indirect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Honeymoon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Voyage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Broken 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Magistrate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Mountains </w:t>
            </w:r>
          </w:p>
        </w:tc>
      </w:tr>
    </w:tbl>
    <w:p>
      <w:pPr>
        <w:pStyle w:val="WordBankMedium"/>
      </w:pPr>
      <w:r>
        <w:t xml:space="preserve">   Prometheus    </w:t>
      </w:r>
      <w:r>
        <w:t xml:space="preserve">   North Pole    </w:t>
      </w:r>
      <w:r>
        <w:t xml:space="preserve">   Victor    </w:t>
      </w:r>
      <w:r>
        <w:t xml:space="preserve">   Justine    </w:t>
      </w:r>
      <w:r>
        <w:t xml:space="preserve">   Elizabeth    </w:t>
      </w:r>
      <w:r>
        <w:t xml:space="preserve">   Margaret    </w:t>
      </w:r>
      <w:r>
        <w:t xml:space="preserve">   Villa Lavenza    </w:t>
      </w:r>
      <w:r>
        <w:t xml:space="preserve">   Como    </w:t>
      </w:r>
      <w:r>
        <w:t xml:space="preserve">   William    </w:t>
      </w:r>
      <w:r>
        <w:t xml:space="preserve">   Ernest    </w:t>
      </w:r>
      <w:r>
        <w:t xml:space="preserve">   Krempe    </w:t>
      </w:r>
      <w:r>
        <w:t xml:space="preserve">   Waldman    </w:t>
      </w:r>
      <w:r>
        <w:t xml:space="preserve">   Ingolstadt    </w:t>
      </w:r>
      <w:r>
        <w:t xml:space="preserve">   Companion    </w:t>
      </w:r>
      <w:r>
        <w:t xml:space="preserve">   Kirwin    </w:t>
      </w:r>
      <w:r>
        <w:t xml:space="preserve">   December 11    </w:t>
      </w:r>
      <w:r>
        <w:t xml:space="preserve">   Daemon    </w:t>
      </w:r>
      <w:r>
        <w:t xml:space="preserve">   Naples    </w:t>
      </w:r>
      <w:r>
        <w:t xml:space="preserve">   Oak    </w:t>
      </w:r>
      <w:r>
        <w:t xml:space="preserve">   Jura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Crossword</dc:title>
  <dcterms:created xsi:type="dcterms:W3CDTF">2021-10-11T07:29:15Z</dcterms:created>
  <dcterms:modified xsi:type="dcterms:W3CDTF">2021-10-11T07:29:15Z</dcterms:modified>
</cp:coreProperties>
</file>