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Frankenstein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both the creature and Frankenstein seek out; it leads them both to their dooms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disease that Frankenstein's mother dies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Frankenstein brings the____ to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Frankenstein's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creature learns to speak by observing ___ and his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Arab woman who comes to stay with the family that the creature lives with.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Frankenstein studies Natural Philosophy, Anatomy, and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shipman who rescues Frankenstein; his letters are where this story is recorded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Frankenstein goes to college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creature requests a____.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Framed for murdering Frankenstein's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Frankenstein's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creature is last seen roaming the____.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Frankenstein's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Frankenstein is from____.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Adopted by Frankenstein's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Frankenstein's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creature compares himself to this biblical character; they both feel isolated.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Crossword</dc:title>
  <dcterms:created xsi:type="dcterms:W3CDTF">2021-10-11T07:28:08Z</dcterms:created>
  <dcterms:modified xsi:type="dcterms:W3CDTF">2021-10-11T07:28:08Z</dcterms:modified>
</cp:coreProperties>
</file>