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Frankenstein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Victor's moms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the monster kill first?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Victor going to marry?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accused for the murder of William?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hard for the creature to find when he was first created?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Victor's best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 creature want from humans?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subject did Victor study?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Frankenstein want to create?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creature request from Frankenstein?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the author's first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Victor's fathers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created the monster?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Victor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Crossword Puzzle</dc:title>
  <dcterms:created xsi:type="dcterms:W3CDTF">2021-10-11T07:28:12Z</dcterms:created>
  <dcterms:modified xsi:type="dcterms:W3CDTF">2021-10-11T07:28:12Z</dcterms:modified>
</cp:coreProperties>
</file>