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Frankenstein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Victor's moms name?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does the monster kill first?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Victor going to marry?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accused for the murder of William?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hard for the creature to find when he was first created?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Victor's best friend?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did the creature want from humans?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subject did Victor study?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Frankenstein want to create?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the creature request from Frankenstein?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What's the author's first name?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Victor's fathers name?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created the monster?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is Victor from?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Frankenstein Crossword Puzzle</dc:title>
  <dcterms:created xsi:type="dcterms:W3CDTF">2021-10-11T07:28:13Z</dcterms:created>
  <dcterms:modified xsi:type="dcterms:W3CDTF">2021-10-11T07:28:13Z</dcterms:modified>
</cp:coreProperties>
</file>