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Frankenstein: The Monster Vol II, Ch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odious    </w:t>
      </w:r>
      <w:r>
        <w:t xml:space="preserve">   creature    </w:t>
      </w:r>
      <w:r>
        <w:t xml:space="preserve">   wickedness    </w:t>
      </w:r>
      <w:r>
        <w:t xml:space="preserve">   murderer    </w:t>
      </w:r>
      <w:r>
        <w:t xml:space="preserve">   begone    </w:t>
      </w:r>
      <w:r>
        <w:t xml:space="preserve">   cursed    </w:t>
      </w:r>
      <w:r>
        <w:t xml:space="preserve">   shudder    </w:t>
      </w:r>
      <w:r>
        <w:t xml:space="preserve">   enemies    </w:t>
      </w:r>
      <w:r>
        <w:t xml:space="preserve">   fiend    </w:t>
      </w:r>
      <w:r>
        <w:t xml:space="preserve">   diabolically    </w:t>
      </w:r>
      <w:r>
        <w:t xml:space="preserve">   miserable    </w:t>
      </w:r>
      <w:r>
        <w:t xml:space="preserve">   insect    </w:t>
      </w:r>
      <w:r>
        <w:t xml:space="preserve">   vile    </w:t>
      </w:r>
      <w:r>
        <w:t xml:space="preserve">   daemon    </w:t>
      </w:r>
      <w:r>
        <w:t xml:space="preserve">   devil    </w:t>
      </w:r>
      <w:r>
        <w:t xml:space="preserve">   detestation    </w:t>
      </w:r>
      <w:r>
        <w:t xml:space="preserve">   horrible    </w:t>
      </w:r>
      <w:r>
        <w:t xml:space="preserve">   ugliness    </w:t>
      </w:r>
      <w:r>
        <w:t xml:space="preserve">   malignity    </w:t>
      </w:r>
      <w:r>
        <w:t xml:space="preserve">   anguish    </w:t>
      </w:r>
      <w:r>
        <w:t xml:space="preserve">   horror    </w:t>
      </w:r>
      <w:r>
        <w:t xml:space="preserve">   rage    </w:t>
      </w:r>
      <w:r>
        <w:t xml:space="preserve">   wretch    </w:t>
      </w:r>
      <w:r>
        <w:t xml:space="preserve">   abhorred    </w:t>
      </w:r>
      <w:r>
        <w:t xml:space="preserve">   tremendous    </w:t>
      </w:r>
      <w:r>
        <w:t xml:space="preserve">   bounded    </w:t>
      </w:r>
      <w:r>
        <w:t xml:space="preserve">   superhuman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Frankenstein: The Monster Vol II, Ch II</dc:title>
  <dcterms:created xsi:type="dcterms:W3CDTF">2021-10-11T07:28:39Z</dcterms:created>
  <dcterms:modified xsi:type="dcterms:W3CDTF">2021-10-11T07:28:39Z</dcterms:modified>
</cp:coreProperties>
</file>