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Frankenstein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insensible    </w:t>
      </w:r>
      <w:r>
        <w:t xml:space="preserve">   emaciated    </w:t>
      </w:r>
      <w:r>
        <w:t xml:space="preserve">   precepts    </w:t>
      </w:r>
      <w:r>
        <w:t xml:space="preserve">   dogmatism    </w:t>
      </w:r>
      <w:r>
        <w:t xml:space="preserve">   physiognomy    </w:t>
      </w:r>
      <w:r>
        <w:t xml:space="preserve">   affability    </w:t>
      </w:r>
      <w:r>
        <w:t xml:space="preserve">   chaise    </w:t>
      </w:r>
      <w:r>
        <w:t xml:space="preserve">   pretense    </w:t>
      </w:r>
      <w:r>
        <w:t xml:space="preserve">   respite    </w:t>
      </w:r>
      <w:r>
        <w:t xml:space="preserve">   countenance    </w:t>
      </w:r>
      <w:r>
        <w:t xml:space="preserve">   decreed    </w:t>
      </w:r>
      <w:r>
        <w:t xml:space="preserve">   avert    </w:t>
      </w:r>
      <w:r>
        <w:t xml:space="preserve">   ardent    </w:t>
      </w:r>
      <w:r>
        <w:t xml:space="preserve">   impediments    </w:t>
      </w:r>
      <w:r>
        <w:t xml:space="preserve">   apathy    </w:t>
      </w:r>
      <w:r>
        <w:t xml:space="preserve">   sullen    </w:t>
      </w:r>
      <w:r>
        <w:t xml:space="preserve">   benefactors    </w:t>
      </w:r>
      <w:r>
        <w:t xml:space="preserve">   indiscriminately    </w:t>
      </w:r>
      <w:r>
        <w:t xml:space="preserve">   filial    </w:t>
      </w:r>
      <w:r>
        <w:t xml:space="preserve">   infidels    </w:t>
      </w:r>
      <w:r>
        <w:t xml:space="preserve">   akin    </w:t>
      </w:r>
      <w:r>
        <w:t xml:space="preserve">   divine    </w:t>
      </w:r>
      <w:r>
        <w:t xml:space="preserve">   procure    </w:t>
      </w:r>
      <w:r>
        <w:t xml:space="preserve">   effectual    </w:t>
      </w:r>
      <w:r>
        <w:t xml:space="preserve">   discernment    </w:t>
      </w:r>
      <w:r>
        <w:t xml:space="preserve">   fastidious    </w:t>
      </w:r>
      <w:r>
        <w:t xml:space="preserve">   draught    </w:t>
      </w:r>
      <w:r>
        <w:t xml:space="preserve">   culled    </w:t>
      </w:r>
      <w:r>
        <w:t xml:space="preserve">   impertinent    </w:t>
      </w:r>
      <w:r>
        <w:t xml:space="preserve">   traversed    </w:t>
      </w:r>
      <w:r>
        <w:t xml:space="preserve">   prudence    </w:t>
      </w:r>
      <w:r>
        <w:t xml:space="preserve">   inclinations    </w:t>
      </w:r>
      <w:r>
        <w:t xml:space="preserve">   entreated    </w:t>
      </w:r>
      <w:r>
        <w:t xml:space="preserve">   amassed    </w:t>
      </w:r>
      <w:r>
        <w:t xml:space="preserve">   dauntless    </w:t>
      </w:r>
      <w:r>
        <w:t xml:space="preserve">   dross    </w:t>
      </w:r>
      <w:r>
        <w:t xml:space="preserve">   consecrated    </w:t>
      </w:r>
      <w:r>
        <w:t xml:space="preserve">   injunction    </w:t>
      </w:r>
      <w:r>
        <w:t xml:space="preserve">   requisite    </w:t>
      </w:r>
      <w:r>
        <w:t xml:space="preserve">   fervent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Vocabulary</dc:title>
  <dcterms:created xsi:type="dcterms:W3CDTF">2021-10-11T07:28:17Z</dcterms:created>
  <dcterms:modified xsi:type="dcterms:W3CDTF">2021-10-11T07:28:17Z</dcterms:modified>
</cp:coreProperties>
</file>