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Frankenstein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Devil    </w:t>
      </w:r>
      <w:r>
        <w:t xml:space="preserve">   Beast    </w:t>
      </w:r>
      <w:r>
        <w:t xml:space="preserve">   Feind    </w:t>
      </w:r>
      <w:r>
        <w:t xml:space="preserve">   Mongrel    </w:t>
      </w:r>
      <w:r>
        <w:t xml:space="preserve">   Nature    </w:t>
      </w:r>
      <w:r>
        <w:t xml:space="preserve">   Alphonse    </w:t>
      </w:r>
      <w:r>
        <w:t xml:space="preserve">   Cousin    </w:t>
      </w:r>
      <w:r>
        <w:t xml:space="preserve">   Elizabeth    </w:t>
      </w:r>
      <w:r>
        <w:t xml:space="preserve">   Frankenstein    </w:t>
      </w:r>
      <w:r>
        <w:t xml:space="preserve">   Henry    </w:t>
      </w:r>
      <w:r>
        <w:t xml:space="preserve">   Justine    </w:t>
      </w:r>
      <w:r>
        <w:t xml:space="preserve">   Mary Shelly    </w:t>
      </w:r>
      <w:r>
        <w:t xml:space="preserve">   Mood    </w:t>
      </w:r>
      <w:r>
        <w:t xml:space="preserve">   Mrs Withers    </w:t>
      </w:r>
      <w:r>
        <w:t xml:space="preserve">   Robert    </w:t>
      </w:r>
      <w:r>
        <w:t xml:space="preserve">   The Monster    </w:t>
      </w:r>
      <w:r>
        <w:t xml:space="preserve">   Theme    </w:t>
      </w:r>
      <w:r>
        <w:t xml:space="preserve">   Victor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</dc:title>
  <dcterms:created xsi:type="dcterms:W3CDTF">2021-10-11T07:28:26Z</dcterms:created>
  <dcterms:modified xsi:type="dcterms:W3CDTF">2021-10-11T07:28:26Z</dcterms:modified>
</cp:coreProperties>
</file>