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Frankenstein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Subject studied by Victor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Creature wanted this from humans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Frankenstein wanted to create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Creature last seen here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Frankenstein's feeling after creation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Meeting site for creature and creator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Victors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Frankenstein's feeling about Justine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Verdict at Justine's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Home of Frankenstein family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Married Victor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Verdict at victors trial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Felix taught creature to do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Creator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Frankenstein </dc:title>
  <dcterms:created xsi:type="dcterms:W3CDTF">2022-08-22T22:18:45Z</dcterms:created>
  <dcterms:modified xsi:type="dcterms:W3CDTF">2022-08-22T22:18:45Z</dcterms:modified>
</cp:coreProperties>
</file>