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Frankenstein's Big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grow weak and thin or waste away physically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expressed in an incomprehensible or confusing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coming after something in time; following.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city in the Free State of Bavaria, in the Federal Republic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feelings of great warmth and intensity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behaving in a way that suggests one has higher standards or more noble beliefs than is the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who tried to change ordinary metals into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change or alter in form, appearance, or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Victor's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desire to bring people back to life.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showing sustained enthusiasm with unflagging vitality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dead bodies are put in or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having many aspects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Victor's bestfriend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death, victors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without moral scruples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characterized by intense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give as a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speak, pronounce, or utter in a certain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Almighty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Everyone thought the monsters name was...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Victor loves to study this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ritual placing of a corpse in a grave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monster wanted 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Frankenstein's Big Words</dc:title>
  <dcterms:created xsi:type="dcterms:W3CDTF">2021-10-11T07:28:23Z</dcterms:created>
  <dcterms:modified xsi:type="dcterms:W3CDTF">2021-10-11T07:28:23Z</dcterms:modified>
</cp:coreProperties>
</file>