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Frankenstein's Creature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Animation    </w:t>
      </w:r>
      <w:r>
        <w:t xml:space="preserve">   Companion    </w:t>
      </w:r>
      <w:r>
        <w:t xml:space="preserve">   Conscience    </w:t>
      </w:r>
      <w:r>
        <w:t xml:space="preserve">   Creature    </w:t>
      </w:r>
      <w:r>
        <w:t xml:space="preserve">   Cursed Creator    </w:t>
      </w:r>
      <w:r>
        <w:t xml:space="preserve">   Daemon    </w:t>
      </w:r>
      <w:r>
        <w:t xml:space="preserve">   Destiny    </w:t>
      </w:r>
      <w:r>
        <w:t xml:space="preserve">   Electricity    </w:t>
      </w:r>
      <w:r>
        <w:t xml:space="preserve">   Elixir of Life    </w:t>
      </w:r>
      <w:r>
        <w:t xml:space="preserve">   Fallen Angel    </w:t>
      </w:r>
      <w:r>
        <w:t xml:space="preserve">   Frankenstein    </w:t>
      </w:r>
      <w:r>
        <w:t xml:space="preserve">   Galvanism    </w:t>
      </w:r>
      <w:r>
        <w:t xml:space="preserve">   Knowledge    </w:t>
      </w:r>
      <w:r>
        <w:t xml:space="preserve">   Malicious    </w:t>
      </w:r>
      <w:r>
        <w:t xml:space="preserve">   Miserably Alone    </w:t>
      </w:r>
      <w:r>
        <w:t xml:space="preserve">   Modern Prometheus    </w:t>
      </w:r>
      <w:r>
        <w:t xml:space="preserve">   Monster    </w:t>
      </w:r>
      <w:r>
        <w:t xml:space="preserve">   Murderer    </w:t>
      </w:r>
      <w:r>
        <w:t xml:space="preserve">   Paradise Lost    </w:t>
      </w:r>
      <w:r>
        <w:t xml:space="preserve">   Remorse    </w:t>
      </w:r>
      <w:r>
        <w:t xml:space="preserve">   Revenge    </w:t>
      </w:r>
      <w:r>
        <w:t xml:space="preserve">   Shelley    </w:t>
      </w:r>
      <w:r>
        <w:t xml:space="preserve">   Species    </w:t>
      </w:r>
      <w:r>
        <w:t xml:space="preserve">   Sympathy    </w:t>
      </w:r>
      <w:r>
        <w:t xml:space="preserve">   Thy Adam    </w:t>
      </w:r>
      <w:r>
        <w:t xml:space="preserve">   Vengeance    </w:t>
      </w:r>
      <w:r>
        <w:t xml:space="preserve">   Victor    </w:t>
      </w:r>
      <w:r>
        <w:t xml:space="preserve">   Wedding night    </w:t>
      </w:r>
      <w:r>
        <w:t xml:space="preserve">   Wretch    </w:t>
      </w:r>
      <w:r>
        <w:t xml:space="preserve">   Wretchedness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Frankenstein's Creature</dc:title>
  <dcterms:created xsi:type="dcterms:W3CDTF">2021-11-17T03:39:08Z</dcterms:created>
  <dcterms:modified xsi:type="dcterms:W3CDTF">2021-11-17T03:39:08Z</dcterms:modified>
</cp:coreProperties>
</file>