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Franklin D. Roosevelt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32nd president of the 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Vice president during FDR's third term delivered "The Century of the Common Man" speech.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Franklin D. Roosevelt's political 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Vice president during FDR's first two terms nickname cactus Jack.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put FDR in a wheelchair.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Whats the birthplace of Franklin Roosevelt?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Roosevelt liked collecting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 August 14, 1935, Franklin D. Roosevelt signed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of the most active and admired first ladies in history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FDR dropped out of _____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siblings did Franklin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Informal radio specious by FDR to reassure a worried 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US declared war at the Japanese attack on Pearl Harbor.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1928 he was elected the ___________ of New York.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month was Franklin Roosevelt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President Roosevelt's economy policies to counter the Great Depression-provided loans and Jobs guaranteed people's bank deposits and regulated the stock market.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Vice president during FDR's first term and his successor authorized use of atomic bomb against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Franklin was an assistant secretary of the _______ during World War 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terms as president did FDR serve?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kids did Franklin and Eleanor have together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D. Roosevelt</dc:title>
  <dcterms:created xsi:type="dcterms:W3CDTF">2021-10-11T07:28:37Z</dcterms:created>
  <dcterms:modified xsi:type="dcterms:W3CDTF">2021-10-11T07:28:37Z</dcterms:modified>
</cp:coreProperties>
</file>