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Franklin D. Roosevelt &amp; the New Deal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 of the goals the new deal focused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program created as part of the New Deal to give unemployed men jobs to protect the natural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series of programs put in place by Franklin Roosevelt to recover from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independent federal agency created by Glass-Steagall Reform Act. It insures up to $100,000 for bank deposits, thus helping put faith back into the banks.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program created as part of the New Deal to hire people to build streets, parks, libraries, and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time of widespread economic hardships in the 1930s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 of the goals the new deal focused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informal talks given by FDR over the radio; sat by White House fireplace; gained the confidence of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rule or a law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32nd President of the United States and started the New Deal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provides money to people over the age of 65 and to people who have a disability and cannot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 of the goals the new deal focused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 worker is 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programs are still used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monitors the stock market and enforces laws regulating the sale of stocks and bonds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D. Roosevelt &amp; the New Deal</dc:title>
  <dcterms:created xsi:type="dcterms:W3CDTF">2021-10-11T07:28:52Z</dcterms:created>
  <dcterms:modified xsi:type="dcterms:W3CDTF">2021-10-11T07:28:52Z</dcterms:modified>
</cp:coreProperties>
</file>