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Fra's personal bride crossword puzzle ;)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Il nome di tuo figlio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Il più bel regalo di laurea che ti abbiano fatto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Il nome della tua fashion blogger preferita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Secondo Tony: questo, quello 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L’ashtag più in tendenza tra gli insegnanti veri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 mangi quando sei malata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Il tuo cocktail preferito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Qualcosa di nuovo, qualcosa di vecchio, qualcosa di blu, qualcosa di…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 pasta è ottima con la...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Lo sono i figli degli infermieri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Il miglior piatto cucinato da Giuliana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Il tuo soprannome da FOF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Quando non sai dove andare segui il...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Nella vita vorresti avere il senso dell’orientamento di...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Ti ha spinta tra le braccia di Jacopo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Il gusto di gelato che non deve mancare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 hai preso a testate ad un capodanno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CAMBIO GIOCO!!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Il nome del tuo barista preferito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Il tuo cantante preferito della quarantena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Quello che sarà vestito meglio di tutti al matrimonio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Il suono del movimento dell’odalisca in Aladdin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Fra's personal bride crossword puzzle ;)</dc:title>
  <dcterms:created xsi:type="dcterms:W3CDTF">2021-10-11T07:28:33Z</dcterms:created>
  <dcterms:modified xsi:type="dcterms:W3CDTF">2021-10-11T07:28:33Z</dcterms:modified>
</cp:coreProperties>
</file>